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97" w:rsidRPr="00556C7A" w:rsidRDefault="0021596B" w:rsidP="00BC5AEF">
      <w:pPr>
        <w:jc w:val="both"/>
        <w:rPr>
          <w:rFonts w:ascii="Arial" w:hAnsi="Arial" w:cs="Arial"/>
        </w:rPr>
      </w:pPr>
      <w:bookmarkStart w:id="0" w:name="_GoBack"/>
      <w:bookmarkEnd w:id="0"/>
      <w:r w:rsidRPr="0021596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-1490345</wp:posOffset>
            </wp:positionV>
            <wp:extent cx="7562850" cy="11601450"/>
            <wp:effectExtent l="19050" t="0" r="0" b="0"/>
            <wp:wrapNone/>
            <wp:docPr id="2" name="Afbeelding 1" descr="C:\Users\Beheerder\Documents\Voetbalmap\mappen 2012\kamp 2012\scanne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eerder\Documents\Voetbalmap\mappen 2012\kamp 2012\scannen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6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AF3">
        <w:rPr>
          <w:rFonts w:ascii="Arial" w:hAnsi="Arial" w:cs="Arial"/>
        </w:rPr>
        <w:t xml:space="preserve"> </w:t>
      </w:r>
    </w:p>
    <w:p w:rsidR="00357997" w:rsidRPr="00556C7A" w:rsidRDefault="00357997" w:rsidP="00BC5AEF">
      <w:pPr>
        <w:jc w:val="both"/>
        <w:rPr>
          <w:rFonts w:ascii="Arial" w:hAnsi="Arial" w:cs="Arial"/>
        </w:rPr>
      </w:pPr>
    </w:p>
    <w:p w:rsidR="00357997" w:rsidRPr="00556C7A" w:rsidRDefault="00357997" w:rsidP="00BC5AEF">
      <w:pPr>
        <w:jc w:val="both"/>
        <w:rPr>
          <w:rFonts w:ascii="Arial" w:hAnsi="Arial" w:cs="Arial"/>
        </w:rPr>
      </w:pPr>
    </w:p>
    <w:p w:rsidR="00357997" w:rsidRPr="00556C7A" w:rsidRDefault="00357997" w:rsidP="00BC5AEF">
      <w:pPr>
        <w:jc w:val="both"/>
        <w:rPr>
          <w:rFonts w:ascii="Arial" w:hAnsi="Arial" w:cs="Arial"/>
        </w:rPr>
      </w:pPr>
    </w:p>
    <w:p w:rsidR="00357997" w:rsidRPr="00556C7A" w:rsidRDefault="00357997" w:rsidP="00BC5AEF">
      <w:pPr>
        <w:jc w:val="both"/>
        <w:rPr>
          <w:rFonts w:ascii="Arial" w:hAnsi="Arial" w:cs="Arial"/>
        </w:rPr>
      </w:pPr>
    </w:p>
    <w:p w:rsidR="00357997" w:rsidRPr="00556C7A" w:rsidRDefault="00357997" w:rsidP="00BC5AEF">
      <w:pPr>
        <w:jc w:val="both"/>
        <w:rPr>
          <w:rFonts w:ascii="Arial" w:hAnsi="Arial" w:cs="Arial"/>
        </w:rPr>
      </w:pPr>
    </w:p>
    <w:p w:rsidR="00357997" w:rsidRPr="00B050F0" w:rsidRDefault="00357997" w:rsidP="0021596B">
      <w:pPr>
        <w:jc w:val="right"/>
        <w:rPr>
          <w:rFonts w:ascii="Arial" w:hAnsi="Arial" w:cs="Arial"/>
          <w:sz w:val="18"/>
          <w:szCs w:val="18"/>
        </w:rPr>
      </w:pPr>
      <w:r w:rsidRPr="00556C7A">
        <w:rPr>
          <w:rFonts w:ascii="Arial" w:hAnsi="Arial" w:cs="Arial"/>
        </w:rPr>
        <w:tab/>
      </w:r>
      <w:r w:rsidRPr="00556C7A">
        <w:rPr>
          <w:rFonts w:ascii="Arial" w:hAnsi="Arial" w:cs="Arial"/>
        </w:rPr>
        <w:tab/>
      </w:r>
      <w:r w:rsidRPr="00556C7A">
        <w:rPr>
          <w:rFonts w:ascii="Arial" w:hAnsi="Arial" w:cs="Arial"/>
        </w:rPr>
        <w:tab/>
      </w:r>
      <w:r w:rsidRPr="00556C7A">
        <w:rPr>
          <w:rFonts w:ascii="Arial" w:hAnsi="Arial" w:cs="Arial"/>
        </w:rPr>
        <w:tab/>
      </w:r>
      <w:r w:rsidRPr="00556C7A">
        <w:rPr>
          <w:rFonts w:ascii="Arial" w:hAnsi="Arial" w:cs="Arial"/>
        </w:rPr>
        <w:tab/>
      </w:r>
      <w:r w:rsidRPr="00556C7A">
        <w:rPr>
          <w:rFonts w:ascii="Arial" w:hAnsi="Arial" w:cs="Arial"/>
        </w:rPr>
        <w:tab/>
      </w:r>
      <w:r w:rsidRPr="00556C7A">
        <w:rPr>
          <w:rFonts w:ascii="Arial" w:hAnsi="Arial" w:cs="Arial"/>
        </w:rPr>
        <w:tab/>
      </w:r>
      <w:r w:rsidRPr="00B050F0">
        <w:rPr>
          <w:rFonts w:ascii="Arial" w:hAnsi="Arial" w:cs="Arial"/>
          <w:sz w:val="18"/>
          <w:szCs w:val="18"/>
        </w:rPr>
        <w:t>Vinkel, november 201</w:t>
      </w:r>
      <w:r w:rsidR="00CD7C88">
        <w:rPr>
          <w:rFonts w:ascii="Arial" w:hAnsi="Arial" w:cs="Arial"/>
          <w:sz w:val="18"/>
          <w:szCs w:val="18"/>
        </w:rPr>
        <w:t>8</w:t>
      </w:r>
    </w:p>
    <w:p w:rsidR="00357997" w:rsidRPr="00B050F0" w:rsidRDefault="00357997" w:rsidP="0021596B">
      <w:pPr>
        <w:jc w:val="right"/>
        <w:rPr>
          <w:rFonts w:ascii="Arial" w:hAnsi="Arial" w:cs="Arial"/>
          <w:sz w:val="18"/>
          <w:szCs w:val="18"/>
        </w:rPr>
      </w:pPr>
    </w:p>
    <w:p w:rsidR="00CB124C" w:rsidRDefault="00CB124C" w:rsidP="00556C7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357997" w:rsidRPr="00CB124C" w:rsidRDefault="00CB124C" w:rsidP="00556C7A">
      <w:pPr>
        <w:jc w:val="both"/>
        <w:rPr>
          <w:rFonts w:ascii="Arial" w:hAnsi="Arial" w:cs="Arial"/>
          <w:sz w:val="18"/>
          <w:szCs w:val="18"/>
          <w:u w:val="single"/>
        </w:rPr>
      </w:pPr>
      <w:r w:rsidRPr="00CB124C">
        <w:rPr>
          <w:rFonts w:ascii="Arial" w:hAnsi="Arial" w:cs="Arial"/>
          <w:sz w:val="18"/>
          <w:szCs w:val="18"/>
          <w:u w:val="single"/>
        </w:rPr>
        <w:t>Beste</w:t>
      </w:r>
      <w:r w:rsidR="00357997" w:rsidRPr="00CB124C">
        <w:rPr>
          <w:rFonts w:ascii="Arial" w:hAnsi="Arial" w:cs="Arial"/>
          <w:sz w:val="18"/>
          <w:szCs w:val="18"/>
          <w:u w:val="single"/>
        </w:rPr>
        <w:t xml:space="preserve"> jeugdleden</w:t>
      </w:r>
      <w:r w:rsidR="009C3684" w:rsidRPr="00CB124C">
        <w:rPr>
          <w:rFonts w:ascii="Arial" w:hAnsi="Arial" w:cs="Arial"/>
          <w:sz w:val="18"/>
          <w:szCs w:val="18"/>
          <w:u w:val="single"/>
        </w:rPr>
        <w:t xml:space="preserve"> </w:t>
      </w:r>
      <w:r w:rsidR="009C3684" w:rsidRPr="00CB124C">
        <w:rPr>
          <w:rFonts w:ascii="Arial" w:hAnsi="Arial" w:cs="Arial"/>
          <w:b/>
          <w:sz w:val="18"/>
          <w:szCs w:val="18"/>
          <w:u w:val="single"/>
        </w:rPr>
        <w:t>(</w:t>
      </w:r>
      <w:r w:rsidR="00EC6375">
        <w:rPr>
          <w:rFonts w:ascii="Arial" w:hAnsi="Arial" w:cs="Arial"/>
          <w:b/>
          <w:sz w:val="18"/>
          <w:szCs w:val="18"/>
          <w:u w:val="single"/>
        </w:rPr>
        <w:t>JO19</w:t>
      </w:r>
      <w:r w:rsidRPr="00CB124C">
        <w:rPr>
          <w:rFonts w:ascii="Arial" w:hAnsi="Arial" w:cs="Arial"/>
          <w:b/>
          <w:sz w:val="18"/>
          <w:szCs w:val="18"/>
          <w:u w:val="single"/>
        </w:rPr>
        <w:t xml:space="preserve"> t/m mini-F</w:t>
      </w:r>
      <w:r w:rsidR="00053711" w:rsidRPr="00CB124C">
        <w:rPr>
          <w:rFonts w:ascii="Arial" w:hAnsi="Arial" w:cs="Arial"/>
          <w:b/>
          <w:sz w:val="18"/>
          <w:szCs w:val="18"/>
          <w:u w:val="single"/>
        </w:rPr>
        <w:t>)</w:t>
      </w:r>
      <w:r w:rsidR="00357997" w:rsidRPr="00CB124C">
        <w:rPr>
          <w:rFonts w:ascii="Arial" w:hAnsi="Arial" w:cs="Arial"/>
          <w:sz w:val="18"/>
          <w:szCs w:val="18"/>
          <w:u w:val="single"/>
        </w:rPr>
        <w:t>, leid</w:t>
      </w:r>
      <w:r w:rsidR="00BC5AEF" w:rsidRPr="00CB124C">
        <w:rPr>
          <w:rFonts w:ascii="Arial" w:hAnsi="Arial" w:cs="Arial"/>
          <w:sz w:val="18"/>
          <w:szCs w:val="18"/>
          <w:u w:val="single"/>
        </w:rPr>
        <w:t>(st)</w:t>
      </w:r>
      <w:proofErr w:type="spellStart"/>
      <w:r w:rsidR="00357997" w:rsidRPr="00CB124C">
        <w:rPr>
          <w:rFonts w:ascii="Arial" w:hAnsi="Arial" w:cs="Arial"/>
          <w:sz w:val="18"/>
          <w:szCs w:val="18"/>
          <w:u w:val="single"/>
        </w:rPr>
        <w:t>ers</w:t>
      </w:r>
      <w:proofErr w:type="spellEnd"/>
      <w:r w:rsidR="004633B5" w:rsidRPr="00CB124C">
        <w:rPr>
          <w:rFonts w:ascii="Arial" w:hAnsi="Arial" w:cs="Arial"/>
          <w:sz w:val="18"/>
          <w:szCs w:val="18"/>
          <w:u w:val="single"/>
        </w:rPr>
        <w:t xml:space="preserve"> </w:t>
      </w:r>
      <w:r w:rsidR="00357997" w:rsidRPr="00CB124C">
        <w:rPr>
          <w:rFonts w:ascii="Arial" w:hAnsi="Arial" w:cs="Arial"/>
          <w:sz w:val="18"/>
          <w:szCs w:val="18"/>
          <w:u w:val="single"/>
        </w:rPr>
        <w:t>en train</w:t>
      </w:r>
      <w:r w:rsidR="00BC5AEF" w:rsidRPr="00CB124C">
        <w:rPr>
          <w:rFonts w:ascii="Arial" w:hAnsi="Arial" w:cs="Arial"/>
          <w:sz w:val="18"/>
          <w:szCs w:val="18"/>
          <w:u w:val="single"/>
        </w:rPr>
        <w:t>(st)</w:t>
      </w:r>
      <w:proofErr w:type="spellStart"/>
      <w:r w:rsidR="00357997" w:rsidRPr="00CB124C">
        <w:rPr>
          <w:rFonts w:ascii="Arial" w:hAnsi="Arial" w:cs="Arial"/>
          <w:sz w:val="18"/>
          <w:szCs w:val="18"/>
          <w:u w:val="single"/>
        </w:rPr>
        <w:t>ers</w:t>
      </w:r>
      <w:proofErr w:type="spellEnd"/>
      <w:r w:rsidR="00053711" w:rsidRPr="00CB124C">
        <w:rPr>
          <w:rFonts w:ascii="Arial" w:hAnsi="Arial" w:cs="Arial"/>
          <w:sz w:val="18"/>
          <w:szCs w:val="18"/>
          <w:u w:val="single"/>
        </w:rPr>
        <w:t>,</w:t>
      </w:r>
    </w:p>
    <w:p w:rsidR="00357997" w:rsidRPr="00B050F0" w:rsidRDefault="00357997" w:rsidP="00556C7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357997" w:rsidRPr="00B050F0" w:rsidRDefault="00357997" w:rsidP="00556C7A">
      <w:pPr>
        <w:jc w:val="both"/>
        <w:rPr>
          <w:rFonts w:ascii="Arial" w:hAnsi="Arial" w:cs="Arial"/>
          <w:sz w:val="18"/>
          <w:szCs w:val="18"/>
        </w:rPr>
      </w:pPr>
      <w:r w:rsidRPr="00B050F0">
        <w:rPr>
          <w:rFonts w:ascii="Arial" w:hAnsi="Arial" w:cs="Arial"/>
          <w:sz w:val="18"/>
          <w:szCs w:val="18"/>
        </w:rPr>
        <w:t xml:space="preserve">Evenals voorgaande jaren organiseert de activiteitencommissie jeugd E.V.V.C. haar jaarlijkse </w:t>
      </w:r>
      <w:r w:rsidR="003C3D06">
        <w:rPr>
          <w:rFonts w:ascii="Arial" w:hAnsi="Arial" w:cs="Arial"/>
          <w:sz w:val="18"/>
          <w:szCs w:val="18"/>
        </w:rPr>
        <w:t>uitje naar</w:t>
      </w:r>
      <w:r w:rsidRPr="00B050F0">
        <w:rPr>
          <w:rFonts w:ascii="Arial" w:hAnsi="Arial" w:cs="Arial"/>
          <w:sz w:val="18"/>
          <w:szCs w:val="18"/>
        </w:rPr>
        <w:t xml:space="preserve"> </w:t>
      </w:r>
      <w:r w:rsidRPr="00B050F0">
        <w:rPr>
          <w:rFonts w:ascii="Arial" w:hAnsi="Arial" w:cs="Arial"/>
          <w:b/>
          <w:sz w:val="18"/>
          <w:szCs w:val="18"/>
        </w:rPr>
        <w:t>Sportcomplex de Kreek te Kerkdriel.</w:t>
      </w:r>
      <w:r w:rsidR="00556C7A" w:rsidRPr="00B050F0">
        <w:rPr>
          <w:rFonts w:ascii="Arial" w:hAnsi="Arial" w:cs="Arial"/>
          <w:b/>
          <w:sz w:val="18"/>
          <w:szCs w:val="18"/>
        </w:rPr>
        <w:t xml:space="preserve"> </w:t>
      </w:r>
      <w:r w:rsidRPr="00B050F0">
        <w:rPr>
          <w:rFonts w:ascii="Arial" w:hAnsi="Arial" w:cs="Arial"/>
          <w:sz w:val="18"/>
          <w:szCs w:val="18"/>
        </w:rPr>
        <w:t xml:space="preserve">Het zal plaatsvinden op </w:t>
      </w:r>
      <w:r w:rsidR="00CD7C88">
        <w:rPr>
          <w:rFonts w:ascii="Arial" w:hAnsi="Arial" w:cs="Arial"/>
          <w:b/>
          <w:sz w:val="18"/>
          <w:szCs w:val="18"/>
        </w:rPr>
        <w:t>woensdag</w:t>
      </w:r>
      <w:r w:rsidR="009C3684">
        <w:rPr>
          <w:rFonts w:ascii="Arial" w:hAnsi="Arial" w:cs="Arial"/>
          <w:b/>
          <w:sz w:val="18"/>
          <w:szCs w:val="18"/>
        </w:rPr>
        <w:t xml:space="preserve"> </w:t>
      </w:r>
      <w:r w:rsidR="003C3D06">
        <w:rPr>
          <w:rFonts w:ascii="Arial" w:hAnsi="Arial" w:cs="Arial"/>
          <w:b/>
          <w:sz w:val="18"/>
          <w:szCs w:val="18"/>
        </w:rPr>
        <w:t>2</w:t>
      </w:r>
      <w:r w:rsidRPr="00B050F0">
        <w:rPr>
          <w:rFonts w:ascii="Arial" w:hAnsi="Arial" w:cs="Arial"/>
          <w:b/>
          <w:sz w:val="18"/>
          <w:szCs w:val="18"/>
        </w:rPr>
        <w:t xml:space="preserve"> </w:t>
      </w:r>
      <w:r w:rsidR="00CD7C88">
        <w:rPr>
          <w:rFonts w:ascii="Arial" w:hAnsi="Arial" w:cs="Arial"/>
          <w:b/>
          <w:sz w:val="18"/>
          <w:szCs w:val="18"/>
        </w:rPr>
        <w:t>januari</w:t>
      </w:r>
      <w:r w:rsidRPr="00B050F0">
        <w:rPr>
          <w:rFonts w:ascii="Arial" w:hAnsi="Arial" w:cs="Arial"/>
          <w:b/>
          <w:sz w:val="18"/>
          <w:szCs w:val="18"/>
        </w:rPr>
        <w:t xml:space="preserve"> </w:t>
      </w:r>
      <w:r w:rsidR="00CD7C88">
        <w:rPr>
          <w:rFonts w:ascii="Arial" w:hAnsi="Arial" w:cs="Arial"/>
          <w:b/>
          <w:sz w:val="18"/>
          <w:szCs w:val="18"/>
        </w:rPr>
        <w:t>2019</w:t>
      </w:r>
      <w:r w:rsidR="00556C7A" w:rsidRPr="00B050F0">
        <w:rPr>
          <w:rFonts w:ascii="Arial" w:hAnsi="Arial" w:cs="Arial"/>
          <w:b/>
          <w:sz w:val="18"/>
          <w:szCs w:val="18"/>
        </w:rPr>
        <w:t xml:space="preserve"> </w:t>
      </w:r>
      <w:r w:rsidR="00B050F0">
        <w:rPr>
          <w:rFonts w:ascii="Arial" w:hAnsi="Arial" w:cs="Arial"/>
          <w:sz w:val="18"/>
          <w:szCs w:val="18"/>
        </w:rPr>
        <w:t>We gaan met eigen vervoer, di</w:t>
      </w:r>
      <w:r w:rsidRPr="00B050F0">
        <w:rPr>
          <w:rFonts w:ascii="Arial" w:hAnsi="Arial" w:cs="Arial"/>
          <w:sz w:val="18"/>
          <w:szCs w:val="18"/>
        </w:rPr>
        <w:t>t houdt in dat we ouders nodig hebben om te rijden</w:t>
      </w:r>
      <w:r w:rsidR="00C61008">
        <w:rPr>
          <w:rFonts w:ascii="Arial" w:hAnsi="Arial" w:cs="Arial"/>
          <w:sz w:val="18"/>
          <w:szCs w:val="18"/>
        </w:rPr>
        <w:t>. Leiders/</w:t>
      </w:r>
      <w:r w:rsidRPr="00B050F0">
        <w:rPr>
          <w:rFonts w:ascii="Arial" w:hAnsi="Arial" w:cs="Arial"/>
          <w:sz w:val="18"/>
          <w:szCs w:val="18"/>
        </w:rPr>
        <w:t xml:space="preserve"> trainers</w:t>
      </w:r>
      <w:r w:rsidR="00C61008" w:rsidRPr="00053711">
        <w:rPr>
          <w:rFonts w:ascii="Arial" w:hAnsi="Arial" w:cs="Arial"/>
          <w:sz w:val="18"/>
          <w:szCs w:val="18"/>
        </w:rPr>
        <w:t>/ouders</w:t>
      </w:r>
      <w:r w:rsidRPr="00053711">
        <w:rPr>
          <w:rFonts w:ascii="Arial" w:hAnsi="Arial" w:cs="Arial"/>
          <w:sz w:val="18"/>
          <w:szCs w:val="18"/>
        </w:rPr>
        <w:t xml:space="preserve"> kunnen zich opgeven om mee te gaan</w:t>
      </w:r>
      <w:r w:rsidR="004633B5" w:rsidRPr="00053711">
        <w:rPr>
          <w:rFonts w:ascii="Arial" w:hAnsi="Arial" w:cs="Arial"/>
          <w:sz w:val="18"/>
          <w:szCs w:val="18"/>
        </w:rPr>
        <w:t>,</w:t>
      </w:r>
      <w:r w:rsidRPr="00053711">
        <w:rPr>
          <w:rFonts w:ascii="Arial" w:hAnsi="Arial" w:cs="Arial"/>
          <w:sz w:val="18"/>
          <w:szCs w:val="18"/>
        </w:rPr>
        <w:t xml:space="preserve"> te rijden en een groepje </w:t>
      </w:r>
      <w:r w:rsidR="004633B5" w:rsidRPr="00053711">
        <w:rPr>
          <w:rFonts w:ascii="Arial" w:hAnsi="Arial" w:cs="Arial"/>
          <w:sz w:val="18"/>
          <w:szCs w:val="18"/>
        </w:rPr>
        <w:t xml:space="preserve">te </w:t>
      </w:r>
      <w:r w:rsidRPr="00053711">
        <w:rPr>
          <w:rFonts w:ascii="Arial" w:hAnsi="Arial" w:cs="Arial"/>
          <w:sz w:val="18"/>
          <w:szCs w:val="18"/>
        </w:rPr>
        <w:t>begeleiden</w:t>
      </w:r>
      <w:r w:rsidR="004633B5" w:rsidRPr="00053711">
        <w:rPr>
          <w:rFonts w:ascii="Arial" w:hAnsi="Arial" w:cs="Arial"/>
          <w:sz w:val="18"/>
          <w:szCs w:val="18"/>
        </w:rPr>
        <w:t>.</w:t>
      </w:r>
      <w:r w:rsidR="00556C7A" w:rsidRPr="00053711">
        <w:rPr>
          <w:rFonts w:ascii="Arial" w:hAnsi="Arial" w:cs="Arial"/>
          <w:sz w:val="18"/>
          <w:szCs w:val="18"/>
        </w:rPr>
        <w:t xml:space="preserve"> </w:t>
      </w:r>
      <w:r w:rsidR="00053711">
        <w:rPr>
          <w:rFonts w:ascii="Arial" w:hAnsi="Arial" w:cs="Arial"/>
          <w:sz w:val="18"/>
          <w:szCs w:val="18"/>
        </w:rPr>
        <w:t>Leiders/</w:t>
      </w:r>
      <w:r w:rsidR="00053711" w:rsidRPr="00B050F0">
        <w:rPr>
          <w:rFonts w:ascii="Arial" w:hAnsi="Arial" w:cs="Arial"/>
          <w:sz w:val="18"/>
          <w:szCs w:val="18"/>
        </w:rPr>
        <w:t xml:space="preserve"> trainers</w:t>
      </w:r>
      <w:r w:rsidR="00053711" w:rsidRPr="00053711">
        <w:rPr>
          <w:rFonts w:ascii="Arial" w:hAnsi="Arial" w:cs="Arial"/>
          <w:sz w:val="18"/>
          <w:szCs w:val="18"/>
        </w:rPr>
        <w:t xml:space="preserve">/ouders </w:t>
      </w:r>
      <w:r w:rsidRPr="00B050F0">
        <w:rPr>
          <w:rFonts w:ascii="Arial" w:hAnsi="Arial" w:cs="Arial"/>
          <w:sz w:val="18"/>
          <w:szCs w:val="18"/>
        </w:rPr>
        <w:t>worden gebeld of gemaild als ze moeten rijden, als je niet wordt gebeld</w:t>
      </w:r>
      <w:r w:rsidR="00B050F0">
        <w:rPr>
          <w:rFonts w:ascii="Arial" w:hAnsi="Arial" w:cs="Arial"/>
          <w:sz w:val="18"/>
          <w:szCs w:val="18"/>
        </w:rPr>
        <w:t>/gemaild</w:t>
      </w:r>
      <w:r w:rsidRPr="00B050F0">
        <w:rPr>
          <w:rFonts w:ascii="Arial" w:hAnsi="Arial" w:cs="Arial"/>
          <w:sz w:val="18"/>
          <w:szCs w:val="18"/>
        </w:rPr>
        <w:t>, dan hoef je niet te rijden.</w:t>
      </w:r>
    </w:p>
    <w:p w:rsidR="00357997" w:rsidRPr="00B050F0" w:rsidRDefault="00357997" w:rsidP="00556C7A">
      <w:pPr>
        <w:jc w:val="both"/>
        <w:rPr>
          <w:rFonts w:ascii="Arial" w:hAnsi="Arial" w:cs="Arial"/>
          <w:sz w:val="18"/>
          <w:szCs w:val="18"/>
        </w:rPr>
      </w:pPr>
    </w:p>
    <w:p w:rsidR="00357997" w:rsidRPr="00B050F0" w:rsidRDefault="00357997" w:rsidP="00556C7A">
      <w:pPr>
        <w:jc w:val="both"/>
        <w:rPr>
          <w:rFonts w:ascii="Arial" w:hAnsi="Arial" w:cs="Arial"/>
          <w:sz w:val="18"/>
          <w:szCs w:val="18"/>
        </w:rPr>
      </w:pPr>
      <w:r w:rsidRPr="00B050F0">
        <w:rPr>
          <w:rFonts w:ascii="Arial" w:hAnsi="Arial" w:cs="Arial"/>
          <w:sz w:val="18"/>
          <w:szCs w:val="18"/>
        </w:rPr>
        <w:t xml:space="preserve">Het programma is </w:t>
      </w:r>
      <w:r w:rsidR="00053711">
        <w:rPr>
          <w:rFonts w:ascii="Arial" w:hAnsi="Arial" w:cs="Arial"/>
          <w:sz w:val="18"/>
          <w:szCs w:val="18"/>
        </w:rPr>
        <w:t xml:space="preserve">waarschijnlijk </w:t>
      </w:r>
      <w:r w:rsidRPr="00B050F0">
        <w:rPr>
          <w:rFonts w:ascii="Arial" w:hAnsi="Arial" w:cs="Arial"/>
          <w:sz w:val="18"/>
          <w:szCs w:val="18"/>
        </w:rPr>
        <w:t>als volgt:</w:t>
      </w:r>
    </w:p>
    <w:p w:rsidR="00357997" w:rsidRPr="00B050F0" w:rsidRDefault="003C3D06" w:rsidP="00556C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</w:t>
      </w:r>
      <w:r w:rsidR="009C3684">
        <w:rPr>
          <w:rFonts w:ascii="Arial" w:hAnsi="Arial" w:cs="Arial"/>
          <w:sz w:val="18"/>
          <w:szCs w:val="18"/>
        </w:rPr>
        <w:t>basisschool +</w:t>
      </w:r>
      <w:r w:rsidR="00357997" w:rsidRPr="00B050F0">
        <w:rPr>
          <w:rFonts w:ascii="Arial" w:hAnsi="Arial" w:cs="Arial"/>
          <w:sz w:val="18"/>
          <w:szCs w:val="18"/>
        </w:rPr>
        <w:t xml:space="preserve"> begelei</w:t>
      </w:r>
      <w:r w:rsidR="00B050F0">
        <w:rPr>
          <w:rFonts w:ascii="Arial" w:hAnsi="Arial" w:cs="Arial"/>
          <w:sz w:val="18"/>
          <w:szCs w:val="18"/>
        </w:rPr>
        <w:t>ding zwemmen</w:t>
      </w:r>
      <w:r>
        <w:rPr>
          <w:rFonts w:ascii="Arial" w:hAnsi="Arial" w:cs="Arial"/>
          <w:sz w:val="18"/>
          <w:szCs w:val="18"/>
        </w:rPr>
        <w:t xml:space="preserve"> in de ochtend, rond de middag eten en in</w:t>
      </w:r>
      <w:r w:rsidR="00357997" w:rsidRPr="00B050F0">
        <w:rPr>
          <w:rFonts w:ascii="Arial" w:hAnsi="Arial" w:cs="Arial"/>
          <w:sz w:val="18"/>
          <w:szCs w:val="18"/>
        </w:rPr>
        <w:t xml:space="preserve"> de middag zaalvoetballen.</w:t>
      </w:r>
    </w:p>
    <w:p w:rsidR="00357997" w:rsidRPr="00B050F0" w:rsidRDefault="003C3D06" w:rsidP="00556C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</w:t>
      </w:r>
      <w:r w:rsidR="00CB124C">
        <w:rPr>
          <w:rFonts w:ascii="Arial" w:hAnsi="Arial" w:cs="Arial"/>
          <w:sz w:val="18"/>
          <w:szCs w:val="18"/>
        </w:rPr>
        <w:t xml:space="preserve"> basisschoolverlaters</w:t>
      </w:r>
      <w:r w:rsidR="00357997" w:rsidRPr="00B050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gaan in de ochtend voetballen en sluiten rond 13.00/30 uur af met eten</w:t>
      </w:r>
      <w:r w:rsidR="00357997" w:rsidRPr="00B050F0">
        <w:rPr>
          <w:rFonts w:ascii="Arial" w:hAnsi="Arial" w:cs="Arial"/>
          <w:sz w:val="18"/>
          <w:szCs w:val="18"/>
        </w:rPr>
        <w:t>.</w:t>
      </w:r>
    </w:p>
    <w:p w:rsidR="00357997" w:rsidRPr="00B050F0" w:rsidRDefault="00357997" w:rsidP="00556C7A">
      <w:pPr>
        <w:jc w:val="both"/>
        <w:rPr>
          <w:rFonts w:ascii="Arial" w:hAnsi="Arial" w:cs="Arial"/>
          <w:sz w:val="18"/>
          <w:szCs w:val="18"/>
        </w:rPr>
      </w:pPr>
      <w:r w:rsidRPr="00B050F0">
        <w:rPr>
          <w:rFonts w:ascii="Arial" w:hAnsi="Arial" w:cs="Arial"/>
          <w:sz w:val="18"/>
          <w:szCs w:val="18"/>
        </w:rPr>
        <w:t>De indeling</w:t>
      </w:r>
      <w:r w:rsidR="00F300B8">
        <w:rPr>
          <w:rFonts w:ascii="Arial" w:hAnsi="Arial" w:cs="Arial"/>
          <w:sz w:val="18"/>
          <w:szCs w:val="18"/>
        </w:rPr>
        <w:t xml:space="preserve"> en tijden</w:t>
      </w:r>
      <w:r w:rsidRPr="00B050F0">
        <w:rPr>
          <w:rFonts w:ascii="Arial" w:hAnsi="Arial" w:cs="Arial"/>
          <w:sz w:val="18"/>
          <w:szCs w:val="18"/>
        </w:rPr>
        <w:t xml:space="preserve"> </w:t>
      </w:r>
      <w:r w:rsidR="009C3684">
        <w:rPr>
          <w:rFonts w:ascii="Arial" w:hAnsi="Arial" w:cs="Arial"/>
          <w:sz w:val="18"/>
          <w:szCs w:val="18"/>
        </w:rPr>
        <w:t>zijn</w:t>
      </w:r>
      <w:r w:rsidRPr="00B050F0">
        <w:rPr>
          <w:rFonts w:ascii="Arial" w:hAnsi="Arial" w:cs="Arial"/>
          <w:sz w:val="18"/>
          <w:szCs w:val="18"/>
        </w:rPr>
        <w:t xml:space="preserve"> wel afhankelijk van de inschrijvingen</w:t>
      </w:r>
      <w:r w:rsidR="004633B5" w:rsidRPr="00B050F0">
        <w:rPr>
          <w:rFonts w:ascii="Arial" w:hAnsi="Arial" w:cs="Arial"/>
          <w:sz w:val="18"/>
          <w:szCs w:val="18"/>
        </w:rPr>
        <w:t>,</w:t>
      </w:r>
      <w:r w:rsidRPr="00B050F0">
        <w:rPr>
          <w:rFonts w:ascii="Arial" w:hAnsi="Arial" w:cs="Arial"/>
          <w:sz w:val="18"/>
          <w:szCs w:val="18"/>
        </w:rPr>
        <w:t xml:space="preserve"> </w:t>
      </w:r>
      <w:r w:rsidR="006A52CC">
        <w:rPr>
          <w:rFonts w:ascii="Arial" w:hAnsi="Arial" w:cs="Arial"/>
          <w:sz w:val="18"/>
          <w:szCs w:val="18"/>
        </w:rPr>
        <w:t>bovenstaande is</w:t>
      </w:r>
      <w:r w:rsidRPr="00B050F0">
        <w:rPr>
          <w:rFonts w:ascii="Arial" w:hAnsi="Arial" w:cs="Arial"/>
          <w:sz w:val="18"/>
          <w:szCs w:val="18"/>
        </w:rPr>
        <w:t xml:space="preserve"> </w:t>
      </w:r>
      <w:r w:rsidR="004633B5" w:rsidRPr="00B050F0">
        <w:rPr>
          <w:rFonts w:ascii="Arial" w:hAnsi="Arial" w:cs="Arial"/>
          <w:sz w:val="18"/>
          <w:szCs w:val="18"/>
        </w:rPr>
        <w:t xml:space="preserve">alleen </w:t>
      </w:r>
      <w:r w:rsidRPr="00B050F0">
        <w:rPr>
          <w:rFonts w:ascii="Arial" w:hAnsi="Arial" w:cs="Arial"/>
          <w:sz w:val="18"/>
          <w:szCs w:val="18"/>
        </w:rPr>
        <w:t>een planning.</w:t>
      </w:r>
    </w:p>
    <w:p w:rsidR="00357997" w:rsidRPr="00B050F0" w:rsidRDefault="00357997" w:rsidP="00556C7A">
      <w:pPr>
        <w:jc w:val="both"/>
        <w:rPr>
          <w:rFonts w:ascii="Arial" w:hAnsi="Arial" w:cs="Arial"/>
          <w:sz w:val="18"/>
          <w:szCs w:val="18"/>
        </w:rPr>
      </w:pPr>
    </w:p>
    <w:p w:rsidR="00357997" w:rsidRPr="00B050F0" w:rsidRDefault="003C3D06" w:rsidP="00556C7A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Kinderen zonder zwemdiploma kunnen niet mee gaan zwemmen!</w:t>
      </w:r>
    </w:p>
    <w:p w:rsidR="00357997" w:rsidRPr="00B050F0" w:rsidRDefault="00357997" w:rsidP="00556C7A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B050F0">
        <w:rPr>
          <w:rFonts w:ascii="Arial" w:hAnsi="Arial" w:cs="Arial"/>
          <w:b/>
          <w:sz w:val="18"/>
          <w:szCs w:val="18"/>
        </w:rPr>
        <w:t xml:space="preserve">Je moet zelf voor </w:t>
      </w:r>
      <w:r w:rsidR="004633B5" w:rsidRPr="00B050F0">
        <w:rPr>
          <w:rFonts w:ascii="Arial" w:hAnsi="Arial" w:cs="Arial"/>
          <w:b/>
          <w:sz w:val="18"/>
          <w:szCs w:val="18"/>
        </w:rPr>
        <w:t>voetbal</w:t>
      </w:r>
      <w:r w:rsidRPr="00B050F0">
        <w:rPr>
          <w:rFonts w:ascii="Arial" w:hAnsi="Arial" w:cs="Arial"/>
          <w:b/>
          <w:sz w:val="18"/>
          <w:szCs w:val="18"/>
        </w:rPr>
        <w:t>kleding zorgen</w:t>
      </w:r>
      <w:r w:rsidR="004633B5" w:rsidRPr="00B050F0">
        <w:rPr>
          <w:rFonts w:ascii="Arial" w:hAnsi="Arial" w:cs="Arial"/>
          <w:b/>
          <w:sz w:val="18"/>
          <w:szCs w:val="18"/>
        </w:rPr>
        <w:t>. D</w:t>
      </w:r>
      <w:r w:rsidRPr="00B050F0">
        <w:rPr>
          <w:rFonts w:ascii="Arial" w:hAnsi="Arial" w:cs="Arial"/>
          <w:b/>
          <w:sz w:val="18"/>
          <w:szCs w:val="18"/>
        </w:rPr>
        <w:t xml:space="preserve">enk aan scheenbeschermers </w:t>
      </w:r>
      <w:r w:rsidR="00105D68">
        <w:rPr>
          <w:rFonts w:ascii="Arial" w:hAnsi="Arial" w:cs="Arial"/>
          <w:b/>
          <w:sz w:val="18"/>
          <w:szCs w:val="18"/>
        </w:rPr>
        <w:t xml:space="preserve">(deze zijn verplicht) </w:t>
      </w:r>
      <w:r w:rsidRPr="00B050F0">
        <w:rPr>
          <w:rFonts w:ascii="Arial" w:hAnsi="Arial" w:cs="Arial"/>
          <w:b/>
          <w:sz w:val="18"/>
          <w:szCs w:val="18"/>
        </w:rPr>
        <w:t>en gymschoenen, géén zwarte zolen!!!!</w:t>
      </w:r>
    </w:p>
    <w:p w:rsidR="006A52CC" w:rsidRDefault="006A52CC" w:rsidP="00556C7A">
      <w:pPr>
        <w:jc w:val="both"/>
        <w:rPr>
          <w:rFonts w:ascii="Arial" w:hAnsi="Arial" w:cs="Arial"/>
          <w:sz w:val="18"/>
          <w:szCs w:val="18"/>
        </w:rPr>
      </w:pPr>
    </w:p>
    <w:p w:rsidR="00357997" w:rsidRPr="00B050F0" w:rsidRDefault="00357997" w:rsidP="00556C7A">
      <w:pPr>
        <w:jc w:val="both"/>
        <w:rPr>
          <w:rFonts w:ascii="Arial" w:hAnsi="Arial" w:cs="Arial"/>
          <w:sz w:val="18"/>
          <w:szCs w:val="18"/>
        </w:rPr>
      </w:pPr>
      <w:r w:rsidRPr="00B050F0">
        <w:rPr>
          <w:rFonts w:ascii="Arial" w:hAnsi="Arial" w:cs="Arial"/>
          <w:sz w:val="18"/>
          <w:szCs w:val="18"/>
        </w:rPr>
        <w:t>'s Morgens is het gehele zwembad voor E.V.V.C.</w:t>
      </w:r>
      <w:r w:rsidR="004633B5" w:rsidRPr="00B050F0">
        <w:rPr>
          <w:rFonts w:ascii="Arial" w:hAnsi="Arial" w:cs="Arial"/>
          <w:sz w:val="18"/>
          <w:szCs w:val="18"/>
        </w:rPr>
        <w:t>, tevens</w:t>
      </w:r>
      <w:r w:rsidRPr="00B050F0">
        <w:rPr>
          <w:rFonts w:ascii="Arial" w:hAnsi="Arial" w:cs="Arial"/>
          <w:sz w:val="18"/>
          <w:szCs w:val="18"/>
        </w:rPr>
        <w:t xml:space="preserve"> zijn </w:t>
      </w:r>
      <w:r w:rsidR="004633B5" w:rsidRPr="00B050F0">
        <w:rPr>
          <w:rFonts w:ascii="Arial" w:hAnsi="Arial" w:cs="Arial"/>
          <w:sz w:val="18"/>
          <w:szCs w:val="18"/>
        </w:rPr>
        <w:t>er</w:t>
      </w:r>
      <w:r w:rsidRPr="00B050F0">
        <w:rPr>
          <w:rFonts w:ascii="Arial" w:hAnsi="Arial" w:cs="Arial"/>
          <w:sz w:val="18"/>
          <w:szCs w:val="18"/>
        </w:rPr>
        <w:t xml:space="preserve"> 2 badmeester</w:t>
      </w:r>
      <w:r w:rsidR="004633B5" w:rsidRPr="00B050F0">
        <w:rPr>
          <w:rFonts w:ascii="Arial" w:hAnsi="Arial" w:cs="Arial"/>
          <w:sz w:val="18"/>
          <w:szCs w:val="18"/>
        </w:rPr>
        <w:t>s aanwezig</w:t>
      </w:r>
      <w:r w:rsidR="00556C7A" w:rsidRPr="00B050F0">
        <w:rPr>
          <w:rFonts w:ascii="Arial" w:hAnsi="Arial" w:cs="Arial"/>
          <w:sz w:val="18"/>
          <w:szCs w:val="18"/>
        </w:rPr>
        <w:t>. E</w:t>
      </w:r>
      <w:r w:rsidR="004633B5" w:rsidRPr="00B050F0">
        <w:rPr>
          <w:rFonts w:ascii="Arial" w:hAnsi="Arial" w:cs="Arial"/>
          <w:sz w:val="18"/>
          <w:szCs w:val="18"/>
        </w:rPr>
        <w:t xml:space="preserve">r is ook </w:t>
      </w:r>
      <w:r w:rsidRPr="00B050F0">
        <w:rPr>
          <w:rFonts w:ascii="Arial" w:hAnsi="Arial" w:cs="Arial"/>
          <w:sz w:val="18"/>
          <w:szCs w:val="18"/>
        </w:rPr>
        <w:t>een apart kinderbadje.</w:t>
      </w:r>
    </w:p>
    <w:p w:rsidR="00357997" w:rsidRPr="00B050F0" w:rsidRDefault="00357997" w:rsidP="00556C7A">
      <w:pPr>
        <w:jc w:val="both"/>
        <w:rPr>
          <w:rFonts w:ascii="Arial" w:hAnsi="Arial" w:cs="Arial"/>
          <w:sz w:val="18"/>
          <w:szCs w:val="18"/>
        </w:rPr>
      </w:pPr>
    </w:p>
    <w:p w:rsidR="009C3684" w:rsidRPr="00B050F0" w:rsidRDefault="003C3D06" w:rsidP="00556C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Iedereen</w:t>
      </w:r>
      <w:r w:rsidR="009C3684" w:rsidRPr="00B050F0">
        <w:rPr>
          <w:rFonts w:ascii="Arial" w:hAnsi="Arial" w:cs="Arial"/>
          <w:sz w:val="18"/>
          <w:szCs w:val="18"/>
        </w:rPr>
        <w:t xml:space="preserve"> </w:t>
      </w:r>
      <w:r w:rsidR="009C3684" w:rsidRPr="00B050F0">
        <w:rPr>
          <w:rFonts w:ascii="Arial" w:hAnsi="Arial" w:cs="Arial"/>
          <w:b/>
          <w:sz w:val="18"/>
          <w:szCs w:val="18"/>
          <w:u w:val="single"/>
        </w:rPr>
        <w:t>dien</w:t>
      </w:r>
      <w:r>
        <w:rPr>
          <w:rFonts w:ascii="Arial" w:hAnsi="Arial" w:cs="Arial"/>
          <w:b/>
          <w:sz w:val="18"/>
          <w:szCs w:val="18"/>
          <w:u w:val="single"/>
        </w:rPr>
        <w:t>t</w:t>
      </w:r>
      <w:r w:rsidR="009C3684" w:rsidRPr="00B050F0">
        <w:rPr>
          <w:rFonts w:ascii="Arial" w:hAnsi="Arial" w:cs="Arial"/>
          <w:b/>
          <w:sz w:val="18"/>
          <w:szCs w:val="18"/>
          <w:u w:val="single"/>
        </w:rPr>
        <w:t xml:space="preserve"> om 9.15 uur aanwezig te zijn</w:t>
      </w:r>
      <w:r w:rsidR="009C3684" w:rsidRPr="00B050F0">
        <w:rPr>
          <w:rFonts w:ascii="Arial" w:hAnsi="Arial" w:cs="Arial"/>
          <w:sz w:val="18"/>
          <w:szCs w:val="18"/>
        </w:rPr>
        <w:t xml:space="preserve"> op de parkeerplaats van Sportpark de Zwaan.</w:t>
      </w:r>
      <w:r w:rsidR="009C3684">
        <w:rPr>
          <w:rFonts w:ascii="Arial" w:hAnsi="Arial" w:cs="Arial"/>
          <w:sz w:val="18"/>
          <w:szCs w:val="18"/>
        </w:rPr>
        <w:t xml:space="preserve"> </w:t>
      </w:r>
      <w:r w:rsidR="009C3684" w:rsidRPr="00B050F0">
        <w:rPr>
          <w:rFonts w:ascii="Arial" w:hAnsi="Arial" w:cs="Arial"/>
          <w:sz w:val="18"/>
          <w:szCs w:val="18"/>
        </w:rPr>
        <w:t>Om 1</w:t>
      </w:r>
      <w:r>
        <w:rPr>
          <w:rFonts w:ascii="Arial" w:hAnsi="Arial" w:cs="Arial"/>
          <w:sz w:val="18"/>
          <w:szCs w:val="18"/>
        </w:rPr>
        <w:t>3</w:t>
      </w:r>
      <w:r w:rsidR="009C3684" w:rsidRPr="00B050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30 uur vertrekken de basisschoolverlaters</w:t>
      </w:r>
      <w:r w:rsidR="009C3684" w:rsidRPr="00B050F0">
        <w:rPr>
          <w:rFonts w:ascii="Arial" w:hAnsi="Arial" w:cs="Arial"/>
          <w:sz w:val="18"/>
          <w:szCs w:val="18"/>
        </w:rPr>
        <w:t xml:space="preserve"> vanuit Kerkdriel weer huiswaarts.</w:t>
      </w:r>
      <w:r>
        <w:rPr>
          <w:rFonts w:ascii="Arial" w:hAnsi="Arial" w:cs="Arial"/>
          <w:sz w:val="18"/>
          <w:szCs w:val="18"/>
        </w:rPr>
        <w:t xml:space="preserve"> De kinderen van de basisschool vertrekken om 15.00 uur weer naar huis.</w:t>
      </w:r>
      <w:r w:rsidR="009C3684" w:rsidRPr="00B050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 w:rsidR="009C3684" w:rsidRPr="00B050F0">
        <w:rPr>
          <w:rFonts w:ascii="Arial" w:hAnsi="Arial" w:cs="Arial"/>
          <w:sz w:val="18"/>
          <w:szCs w:val="18"/>
        </w:rPr>
        <w:t xml:space="preserve"> kinderen </w:t>
      </w:r>
      <w:r>
        <w:rPr>
          <w:rFonts w:ascii="Arial" w:hAnsi="Arial" w:cs="Arial"/>
          <w:sz w:val="18"/>
          <w:szCs w:val="18"/>
        </w:rPr>
        <w:t xml:space="preserve">kunnen jullie </w:t>
      </w:r>
      <w:r w:rsidR="009C3684" w:rsidRPr="00B050F0">
        <w:rPr>
          <w:rFonts w:ascii="Arial" w:hAnsi="Arial" w:cs="Arial"/>
          <w:sz w:val="18"/>
          <w:szCs w:val="18"/>
        </w:rPr>
        <w:t>dan weer ophalen op het sportpark, ze worden</w:t>
      </w:r>
      <w:r w:rsidR="009C3684" w:rsidRPr="00B050F0">
        <w:rPr>
          <w:rFonts w:ascii="Arial" w:hAnsi="Arial" w:cs="Arial"/>
          <w:sz w:val="18"/>
          <w:szCs w:val="18"/>
          <w:u w:val="single"/>
        </w:rPr>
        <w:t xml:space="preserve"> </w:t>
      </w:r>
      <w:r w:rsidR="009C3684" w:rsidRPr="00B050F0">
        <w:rPr>
          <w:rFonts w:ascii="Arial" w:hAnsi="Arial" w:cs="Arial"/>
          <w:b/>
          <w:sz w:val="18"/>
          <w:szCs w:val="18"/>
          <w:u w:val="single"/>
        </w:rPr>
        <w:t>NIET</w:t>
      </w:r>
      <w:r w:rsidR="009C3684" w:rsidRPr="00B050F0">
        <w:rPr>
          <w:rFonts w:ascii="Arial" w:hAnsi="Arial" w:cs="Arial"/>
          <w:b/>
          <w:sz w:val="18"/>
          <w:szCs w:val="18"/>
        </w:rPr>
        <w:t xml:space="preserve"> </w:t>
      </w:r>
      <w:r w:rsidR="009C3684" w:rsidRPr="00B050F0">
        <w:rPr>
          <w:rFonts w:ascii="Arial" w:hAnsi="Arial" w:cs="Arial"/>
          <w:sz w:val="18"/>
          <w:szCs w:val="18"/>
        </w:rPr>
        <w:t>thuis gebracht</w:t>
      </w:r>
    </w:p>
    <w:p w:rsidR="00357997" w:rsidRPr="00B050F0" w:rsidRDefault="00357997" w:rsidP="00556C7A">
      <w:pPr>
        <w:jc w:val="both"/>
        <w:rPr>
          <w:rFonts w:ascii="Arial" w:hAnsi="Arial" w:cs="Arial"/>
          <w:sz w:val="18"/>
          <w:szCs w:val="18"/>
        </w:rPr>
      </w:pPr>
    </w:p>
    <w:p w:rsidR="00357997" w:rsidRPr="00B050F0" w:rsidRDefault="00357997" w:rsidP="00556C7A">
      <w:pPr>
        <w:jc w:val="both"/>
        <w:rPr>
          <w:rFonts w:ascii="Arial" w:hAnsi="Arial" w:cs="Arial"/>
          <w:b/>
          <w:sz w:val="18"/>
          <w:szCs w:val="18"/>
        </w:rPr>
      </w:pPr>
      <w:r w:rsidRPr="00B050F0">
        <w:rPr>
          <w:rFonts w:ascii="Arial" w:hAnsi="Arial" w:cs="Arial"/>
          <w:b/>
          <w:sz w:val="18"/>
          <w:szCs w:val="18"/>
        </w:rPr>
        <w:t>De kosten bedragen € 7</w:t>
      </w:r>
      <w:r w:rsidR="00BC5AEF" w:rsidRPr="00B050F0">
        <w:rPr>
          <w:rFonts w:ascii="Arial" w:hAnsi="Arial" w:cs="Arial"/>
          <w:b/>
          <w:sz w:val="18"/>
          <w:szCs w:val="18"/>
        </w:rPr>
        <w:t>,</w:t>
      </w:r>
      <w:r w:rsidRPr="00B050F0">
        <w:rPr>
          <w:rFonts w:ascii="Arial" w:hAnsi="Arial" w:cs="Arial"/>
          <w:b/>
          <w:sz w:val="18"/>
          <w:szCs w:val="18"/>
        </w:rPr>
        <w:t>00 dit bedrag i</w:t>
      </w:r>
      <w:r w:rsidR="004633B5" w:rsidRPr="00B050F0">
        <w:rPr>
          <w:rFonts w:ascii="Arial" w:hAnsi="Arial" w:cs="Arial"/>
          <w:b/>
          <w:sz w:val="18"/>
          <w:szCs w:val="18"/>
        </w:rPr>
        <w:t xml:space="preserve">s inclusief 2 consumptiebonnen, deze zijn </w:t>
      </w:r>
      <w:r w:rsidRPr="00B050F0">
        <w:rPr>
          <w:rFonts w:ascii="Arial" w:hAnsi="Arial" w:cs="Arial"/>
          <w:b/>
          <w:sz w:val="18"/>
          <w:szCs w:val="18"/>
        </w:rPr>
        <w:t>ook in te wisselen voor friet + snack. (Leiders mogen gratis mee)</w:t>
      </w:r>
    </w:p>
    <w:p w:rsidR="00357997" w:rsidRPr="00B050F0" w:rsidRDefault="00357997" w:rsidP="00556C7A">
      <w:pPr>
        <w:jc w:val="both"/>
        <w:rPr>
          <w:rFonts w:ascii="Arial" w:hAnsi="Arial" w:cs="Arial"/>
          <w:sz w:val="18"/>
          <w:szCs w:val="18"/>
        </w:rPr>
      </w:pPr>
      <w:r w:rsidRPr="00B050F0">
        <w:rPr>
          <w:rFonts w:ascii="Arial" w:hAnsi="Arial" w:cs="Arial"/>
          <w:sz w:val="18"/>
          <w:szCs w:val="18"/>
        </w:rPr>
        <w:t xml:space="preserve">Het is fijn als kinderen iets te drinken van thuis mee </w:t>
      </w:r>
      <w:r w:rsidR="00CB124C">
        <w:rPr>
          <w:rFonts w:ascii="Arial" w:hAnsi="Arial" w:cs="Arial"/>
          <w:sz w:val="18"/>
          <w:szCs w:val="18"/>
        </w:rPr>
        <w:t>nemen</w:t>
      </w:r>
      <w:r w:rsidRPr="00B050F0">
        <w:rPr>
          <w:rFonts w:ascii="Arial" w:hAnsi="Arial" w:cs="Arial"/>
          <w:sz w:val="18"/>
          <w:szCs w:val="18"/>
        </w:rPr>
        <w:t>.</w:t>
      </w:r>
    </w:p>
    <w:p w:rsidR="00357997" w:rsidRPr="00B050F0" w:rsidRDefault="00357997" w:rsidP="00556C7A">
      <w:pPr>
        <w:jc w:val="both"/>
        <w:rPr>
          <w:rFonts w:ascii="Arial" w:hAnsi="Arial" w:cs="Arial"/>
          <w:sz w:val="18"/>
          <w:szCs w:val="18"/>
        </w:rPr>
      </w:pPr>
      <w:r w:rsidRPr="00B050F0">
        <w:rPr>
          <w:rFonts w:ascii="Arial" w:hAnsi="Arial" w:cs="Arial"/>
          <w:sz w:val="18"/>
          <w:szCs w:val="18"/>
        </w:rPr>
        <w:t xml:space="preserve">Wie er mee wil op </w:t>
      </w:r>
      <w:r w:rsidR="00CD7C88">
        <w:rPr>
          <w:rFonts w:ascii="Arial" w:hAnsi="Arial" w:cs="Arial"/>
          <w:sz w:val="18"/>
          <w:szCs w:val="18"/>
        </w:rPr>
        <w:t>2 januari</w:t>
      </w:r>
      <w:r w:rsidRPr="00B050F0">
        <w:rPr>
          <w:rFonts w:ascii="Arial" w:hAnsi="Arial" w:cs="Arial"/>
          <w:sz w:val="18"/>
          <w:szCs w:val="18"/>
        </w:rPr>
        <w:t xml:space="preserve"> moet het onderstaand strookje ingevuld en samen met het geld inleveren bij de activiteitencommissie (graag persoonlijk binnen afgeven zodat we weten dat je betaald hebt)</w:t>
      </w:r>
      <w:r w:rsidR="00556C7A" w:rsidRPr="00B050F0">
        <w:rPr>
          <w:rFonts w:ascii="Arial" w:hAnsi="Arial" w:cs="Arial"/>
          <w:sz w:val="18"/>
          <w:szCs w:val="18"/>
        </w:rPr>
        <w:t>.</w:t>
      </w:r>
    </w:p>
    <w:p w:rsidR="00357997" w:rsidRDefault="00556C7A" w:rsidP="00556C7A">
      <w:pPr>
        <w:jc w:val="both"/>
        <w:rPr>
          <w:rFonts w:ascii="Arial" w:hAnsi="Arial" w:cs="Arial"/>
          <w:b/>
          <w:sz w:val="18"/>
          <w:szCs w:val="18"/>
        </w:rPr>
      </w:pPr>
      <w:r w:rsidRPr="00B050F0">
        <w:rPr>
          <w:rFonts w:ascii="Arial" w:hAnsi="Arial" w:cs="Arial"/>
          <w:b/>
          <w:sz w:val="18"/>
          <w:szCs w:val="18"/>
        </w:rPr>
        <w:t>Uiterste</w:t>
      </w:r>
      <w:r w:rsidR="00357997" w:rsidRPr="00B050F0">
        <w:rPr>
          <w:rFonts w:ascii="Arial" w:hAnsi="Arial" w:cs="Arial"/>
          <w:b/>
          <w:sz w:val="18"/>
          <w:szCs w:val="18"/>
        </w:rPr>
        <w:t xml:space="preserve"> inleverdatum is </w:t>
      </w:r>
      <w:r w:rsidR="00CD7C88">
        <w:rPr>
          <w:rFonts w:ascii="Arial" w:hAnsi="Arial" w:cs="Arial"/>
          <w:b/>
          <w:sz w:val="18"/>
          <w:szCs w:val="18"/>
        </w:rPr>
        <w:t>2</w:t>
      </w:r>
      <w:r w:rsidR="00357997" w:rsidRPr="00B050F0">
        <w:rPr>
          <w:rFonts w:ascii="Arial" w:hAnsi="Arial" w:cs="Arial"/>
          <w:b/>
          <w:sz w:val="18"/>
          <w:szCs w:val="18"/>
        </w:rPr>
        <w:t xml:space="preserve"> </w:t>
      </w:r>
      <w:r w:rsidR="00E75A46">
        <w:rPr>
          <w:rFonts w:ascii="Arial" w:hAnsi="Arial" w:cs="Arial"/>
          <w:b/>
          <w:sz w:val="18"/>
          <w:szCs w:val="18"/>
        </w:rPr>
        <w:t>d</w:t>
      </w:r>
      <w:r w:rsidR="00357997" w:rsidRPr="00B050F0">
        <w:rPr>
          <w:rFonts w:ascii="Arial" w:hAnsi="Arial" w:cs="Arial"/>
          <w:b/>
          <w:sz w:val="18"/>
          <w:szCs w:val="18"/>
        </w:rPr>
        <w:t>ecember, als je je briefje te laat inlevert kun je helaas niet meer mee!!!!</w:t>
      </w:r>
      <w:r w:rsidR="004633B5" w:rsidRPr="00B050F0">
        <w:rPr>
          <w:rFonts w:ascii="Arial" w:hAnsi="Arial" w:cs="Arial"/>
          <w:b/>
          <w:sz w:val="18"/>
          <w:szCs w:val="18"/>
        </w:rPr>
        <w:t xml:space="preserve"> Dit </w:t>
      </w:r>
      <w:proofErr w:type="spellStart"/>
      <w:r w:rsidR="004633B5" w:rsidRPr="00B050F0">
        <w:rPr>
          <w:rFonts w:ascii="Arial" w:hAnsi="Arial" w:cs="Arial"/>
          <w:b/>
          <w:sz w:val="18"/>
          <w:szCs w:val="18"/>
        </w:rPr>
        <w:t>ivm</w:t>
      </w:r>
      <w:proofErr w:type="spellEnd"/>
      <w:r w:rsidR="004633B5" w:rsidRPr="00B050F0">
        <w:rPr>
          <w:rFonts w:ascii="Arial" w:hAnsi="Arial" w:cs="Arial"/>
          <w:b/>
          <w:sz w:val="18"/>
          <w:szCs w:val="18"/>
        </w:rPr>
        <w:t xml:space="preserve"> het</w:t>
      </w:r>
      <w:r w:rsidR="00357997" w:rsidRPr="00B050F0">
        <w:rPr>
          <w:rFonts w:ascii="Arial" w:hAnsi="Arial" w:cs="Arial"/>
          <w:b/>
          <w:sz w:val="18"/>
          <w:szCs w:val="18"/>
        </w:rPr>
        <w:t xml:space="preserve"> indelen </w:t>
      </w:r>
      <w:r w:rsidR="004633B5" w:rsidRPr="00B050F0">
        <w:rPr>
          <w:rFonts w:ascii="Arial" w:hAnsi="Arial" w:cs="Arial"/>
          <w:b/>
          <w:sz w:val="18"/>
          <w:szCs w:val="18"/>
        </w:rPr>
        <w:t>van de</w:t>
      </w:r>
      <w:r w:rsidR="00357997" w:rsidRPr="00B050F0">
        <w:rPr>
          <w:rFonts w:ascii="Arial" w:hAnsi="Arial" w:cs="Arial"/>
          <w:b/>
          <w:sz w:val="18"/>
          <w:szCs w:val="18"/>
        </w:rPr>
        <w:t xml:space="preserve"> groepjes/vervoer.</w:t>
      </w:r>
    </w:p>
    <w:p w:rsidR="002760B3" w:rsidRPr="00B050F0" w:rsidRDefault="002760B3" w:rsidP="00556C7A">
      <w:pPr>
        <w:jc w:val="both"/>
        <w:rPr>
          <w:rFonts w:ascii="Arial" w:hAnsi="Arial" w:cs="Arial"/>
          <w:b/>
          <w:sz w:val="18"/>
          <w:szCs w:val="18"/>
        </w:rPr>
      </w:pPr>
    </w:p>
    <w:p w:rsidR="00556C7A" w:rsidRDefault="00357997" w:rsidP="00556C7A">
      <w:pPr>
        <w:jc w:val="both"/>
        <w:rPr>
          <w:rFonts w:ascii="Arial" w:hAnsi="Arial" w:cs="Arial"/>
          <w:sz w:val="18"/>
          <w:szCs w:val="18"/>
        </w:rPr>
      </w:pPr>
      <w:r w:rsidRPr="00B050F0">
        <w:rPr>
          <w:rFonts w:ascii="Arial" w:hAnsi="Arial" w:cs="Arial"/>
          <w:sz w:val="18"/>
          <w:szCs w:val="18"/>
        </w:rPr>
        <w:t>Activiteitencommissie Jeugd E.V.V.C</w:t>
      </w:r>
      <w:r w:rsidR="00556C7A" w:rsidRPr="00B050F0">
        <w:rPr>
          <w:rFonts w:ascii="Arial" w:hAnsi="Arial" w:cs="Arial"/>
          <w:sz w:val="18"/>
          <w:szCs w:val="18"/>
        </w:rPr>
        <w:t>.</w:t>
      </w:r>
    </w:p>
    <w:p w:rsidR="002760B3" w:rsidRDefault="002760B3" w:rsidP="00556C7A">
      <w:pPr>
        <w:jc w:val="both"/>
        <w:rPr>
          <w:rFonts w:ascii="Arial" w:hAnsi="Arial" w:cs="Arial"/>
          <w:sz w:val="18"/>
          <w:szCs w:val="18"/>
        </w:rPr>
      </w:pPr>
    </w:p>
    <w:p w:rsidR="00357997" w:rsidRDefault="00CB124C" w:rsidP="00556C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Annemarie </w:t>
      </w:r>
      <w:proofErr w:type="spellStart"/>
      <w:r>
        <w:rPr>
          <w:rFonts w:ascii="Arial" w:hAnsi="Arial" w:cs="Arial"/>
          <w:sz w:val="18"/>
          <w:szCs w:val="18"/>
        </w:rPr>
        <w:t>vd</w:t>
      </w:r>
      <w:proofErr w:type="spellEnd"/>
      <w:r>
        <w:rPr>
          <w:rFonts w:ascii="Arial" w:hAnsi="Arial" w:cs="Arial"/>
          <w:sz w:val="18"/>
          <w:szCs w:val="18"/>
        </w:rPr>
        <w:t xml:space="preserve"> Elzen, </w:t>
      </w:r>
      <w:r w:rsidR="00CD7C88">
        <w:rPr>
          <w:rFonts w:ascii="Arial" w:hAnsi="Arial" w:cs="Arial"/>
          <w:sz w:val="18"/>
          <w:szCs w:val="18"/>
        </w:rPr>
        <w:t xml:space="preserve">Raymond </w:t>
      </w:r>
      <w:proofErr w:type="spellStart"/>
      <w:r w:rsidR="00CD7C88">
        <w:rPr>
          <w:rFonts w:ascii="Arial" w:hAnsi="Arial" w:cs="Arial"/>
          <w:sz w:val="18"/>
          <w:szCs w:val="18"/>
        </w:rPr>
        <w:t>vd</w:t>
      </w:r>
      <w:proofErr w:type="spellEnd"/>
      <w:r w:rsidR="00CD7C88">
        <w:rPr>
          <w:rFonts w:ascii="Arial" w:hAnsi="Arial" w:cs="Arial"/>
          <w:sz w:val="18"/>
          <w:szCs w:val="18"/>
        </w:rPr>
        <w:t xml:space="preserve"> Ven</w:t>
      </w:r>
      <w:r w:rsidR="00357997" w:rsidRPr="00B050F0">
        <w:rPr>
          <w:rFonts w:ascii="Arial" w:hAnsi="Arial" w:cs="Arial"/>
          <w:sz w:val="18"/>
          <w:szCs w:val="18"/>
        </w:rPr>
        <w:t xml:space="preserve">, </w:t>
      </w:r>
      <w:r w:rsidR="00844682">
        <w:rPr>
          <w:rFonts w:ascii="Arial" w:hAnsi="Arial" w:cs="Arial"/>
          <w:sz w:val="18"/>
          <w:szCs w:val="18"/>
        </w:rPr>
        <w:t>Marc Janssen</w:t>
      </w:r>
      <w:r w:rsidR="00357997" w:rsidRPr="00B050F0">
        <w:rPr>
          <w:rFonts w:ascii="Arial" w:hAnsi="Arial" w:cs="Arial"/>
          <w:sz w:val="18"/>
          <w:szCs w:val="18"/>
        </w:rPr>
        <w:t>,</w:t>
      </w:r>
      <w:r w:rsidR="00556C7A" w:rsidRPr="00B050F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57997" w:rsidRPr="00B050F0">
        <w:rPr>
          <w:rFonts w:ascii="Arial" w:hAnsi="Arial" w:cs="Arial"/>
          <w:sz w:val="18"/>
          <w:szCs w:val="18"/>
        </w:rPr>
        <w:t>Paskal</w:t>
      </w:r>
      <w:proofErr w:type="spellEnd"/>
      <w:r w:rsidR="00357997" w:rsidRPr="00B050F0">
        <w:rPr>
          <w:rFonts w:ascii="Arial" w:hAnsi="Arial" w:cs="Arial"/>
          <w:sz w:val="18"/>
          <w:szCs w:val="18"/>
        </w:rPr>
        <w:t xml:space="preserve"> van de Braak, </w:t>
      </w:r>
      <w:r w:rsidR="00CD7C88">
        <w:rPr>
          <w:rFonts w:ascii="Arial" w:hAnsi="Arial" w:cs="Arial"/>
          <w:sz w:val="18"/>
          <w:szCs w:val="18"/>
        </w:rPr>
        <w:t>Hanneke van Boekel</w:t>
      </w:r>
      <w:r w:rsidR="00357997" w:rsidRPr="00B050F0">
        <w:rPr>
          <w:rFonts w:ascii="Arial" w:hAnsi="Arial" w:cs="Arial"/>
          <w:sz w:val="18"/>
          <w:szCs w:val="18"/>
        </w:rPr>
        <w:t>,</w:t>
      </w:r>
      <w:r w:rsidR="004633B5" w:rsidRPr="00B050F0">
        <w:rPr>
          <w:rFonts w:ascii="Arial" w:hAnsi="Arial" w:cs="Arial"/>
          <w:sz w:val="18"/>
          <w:szCs w:val="18"/>
        </w:rPr>
        <w:t xml:space="preserve"> </w:t>
      </w:r>
      <w:r w:rsidR="00357997" w:rsidRPr="00B050F0">
        <w:rPr>
          <w:rFonts w:ascii="Arial" w:hAnsi="Arial" w:cs="Arial"/>
          <w:sz w:val="18"/>
          <w:szCs w:val="18"/>
        </w:rPr>
        <w:t>Adriënne Ploegmakers</w:t>
      </w:r>
      <w:r w:rsidR="004633B5" w:rsidRPr="00B050F0">
        <w:rPr>
          <w:rFonts w:ascii="Arial" w:hAnsi="Arial" w:cs="Arial"/>
          <w:sz w:val="18"/>
          <w:szCs w:val="18"/>
        </w:rPr>
        <w:t>,</w:t>
      </w:r>
      <w:r w:rsidR="00357997" w:rsidRPr="00B050F0">
        <w:rPr>
          <w:rFonts w:ascii="Arial" w:hAnsi="Arial" w:cs="Arial"/>
          <w:sz w:val="18"/>
          <w:szCs w:val="18"/>
        </w:rPr>
        <w:t xml:space="preserve">  Annette van Krieken</w:t>
      </w:r>
      <w:r w:rsidR="0086079B">
        <w:rPr>
          <w:rFonts w:ascii="Arial" w:hAnsi="Arial" w:cs="Arial"/>
          <w:sz w:val="18"/>
          <w:szCs w:val="18"/>
        </w:rPr>
        <w:t>, Edwin van Schijndel</w:t>
      </w:r>
      <w:r w:rsidR="006323C4">
        <w:rPr>
          <w:rFonts w:ascii="Arial" w:hAnsi="Arial" w:cs="Arial"/>
          <w:sz w:val="18"/>
          <w:szCs w:val="18"/>
        </w:rPr>
        <w:t xml:space="preserve"> en</w:t>
      </w:r>
      <w:r w:rsidR="00844682" w:rsidRPr="00844682">
        <w:rPr>
          <w:rFonts w:ascii="Arial" w:hAnsi="Arial" w:cs="Arial"/>
          <w:sz w:val="18"/>
          <w:szCs w:val="18"/>
        </w:rPr>
        <w:t xml:space="preserve"> </w:t>
      </w:r>
      <w:r w:rsidR="00844682" w:rsidRPr="00B050F0">
        <w:rPr>
          <w:rFonts w:ascii="Arial" w:hAnsi="Arial" w:cs="Arial"/>
          <w:sz w:val="18"/>
          <w:szCs w:val="18"/>
        </w:rPr>
        <w:t>Irma Kappen</w:t>
      </w:r>
      <w:r w:rsidR="00357997" w:rsidRPr="00B050F0">
        <w:rPr>
          <w:rFonts w:ascii="Arial" w:hAnsi="Arial" w:cs="Arial"/>
          <w:sz w:val="18"/>
          <w:szCs w:val="18"/>
        </w:rPr>
        <w:t>.</w:t>
      </w:r>
    </w:p>
    <w:p w:rsidR="001D70B1" w:rsidRDefault="001D70B1" w:rsidP="00556C7A">
      <w:pPr>
        <w:jc w:val="both"/>
        <w:rPr>
          <w:rFonts w:ascii="Arial" w:hAnsi="Arial" w:cs="Arial"/>
          <w:sz w:val="18"/>
          <w:szCs w:val="18"/>
        </w:rPr>
      </w:pPr>
    </w:p>
    <w:p w:rsidR="00556C7A" w:rsidRDefault="00556C7A" w:rsidP="00556C7A">
      <w:pPr>
        <w:jc w:val="both"/>
        <w:rPr>
          <w:rFonts w:ascii="Arial" w:hAnsi="Arial" w:cs="Arial"/>
          <w:sz w:val="18"/>
          <w:szCs w:val="18"/>
        </w:rPr>
      </w:pPr>
    </w:p>
    <w:p w:rsidR="00357997" w:rsidRPr="00B050F0" w:rsidRDefault="00357997" w:rsidP="00556C7A">
      <w:pPr>
        <w:jc w:val="both"/>
        <w:rPr>
          <w:rFonts w:ascii="Arial" w:hAnsi="Arial" w:cs="Arial"/>
          <w:sz w:val="18"/>
          <w:szCs w:val="18"/>
        </w:rPr>
      </w:pPr>
      <w:r w:rsidRPr="00B050F0">
        <w:rPr>
          <w:rFonts w:ascii="Arial" w:hAnsi="Arial" w:cs="Arial"/>
          <w:sz w:val="18"/>
          <w:szCs w:val="18"/>
        </w:rPr>
        <w:t>------------------------------------------</w:t>
      </w:r>
      <w:r w:rsidR="00B050F0" w:rsidRPr="00B050F0">
        <w:rPr>
          <w:rFonts w:ascii="Arial" w:hAnsi="Arial" w:cs="Arial"/>
          <w:sz w:val="18"/>
          <w:szCs w:val="18"/>
        </w:rPr>
        <w:t>--------</w:t>
      </w:r>
      <w:r w:rsidRPr="00B050F0">
        <w:rPr>
          <w:rFonts w:ascii="Arial" w:hAnsi="Arial" w:cs="Arial"/>
          <w:sz w:val="18"/>
          <w:szCs w:val="18"/>
        </w:rPr>
        <w:t>----hierlangs afknippen--------------------------------</w:t>
      </w:r>
      <w:r w:rsidR="00B050F0" w:rsidRPr="00B050F0">
        <w:rPr>
          <w:rFonts w:ascii="Arial" w:hAnsi="Arial" w:cs="Arial"/>
          <w:sz w:val="18"/>
          <w:szCs w:val="18"/>
        </w:rPr>
        <w:t>------------------------</w:t>
      </w:r>
    </w:p>
    <w:p w:rsidR="006A52CC" w:rsidRPr="009009FB" w:rsidRDefault="006A52CC" w:rsidP="00556C7A">
      <w:pPr>
        <w:jc w:val="both"/>
        <w:rPr>
          <w:rFonts w:ascii="Arial" w:hAnsi="Arial" w:cs="Arial"/>
          <w:sz w:val="16"/>
          <w:szCs w:val="16"/>
        </w:rPr>
      </w:pPr>
    </w:p>
    <w:p w:rsidR="00357997" w:rsidRPr="00B050F0" w:rsidRDefault="00B050F0" w:rsidP="00556C7A">
      <w:pPr>
        <w:jc w:val="both"/>
        <w:rPr>
          <w:rFonts w:ascii="Arial" w:hAnsi="Arial" w:cs="Arial"/>
          <w:sz w:val="18"/>
          <w:szCs w:val="18"/>
        </w:rPr>
      </w:pPr>
      <w:r w:rsidRPr="00B050F0">
        <w:rPr>
          <w:rFonts w:ascii="Arial" w:hAnsi="Arial" w:cs="Arial"/>
          <w:sz w:val="18"/>
          <w:szCs w:val="18"/>
        </w:rPr>
        <w:t>Naam</w:t>
      </w:r>
      <w:r w:rsidR="00556C7A" w:rsidRPr="00B050F0">
        <w:rPr>
          <w:rFonts w:ascii="Arial" w:hAnsi="Arial" w:cs="Arial"/>
          <w:sz w:val="18"/>
          <w:szCs w:val="18"/>
        </w:rPr>
        <w:t>:</w:t>
      </w:r>
      <w:r w:rsidR="00357997" w:rsidRPr="00B050F0">
        <w:rPr>
          <w:rFonts w:ascii="Arial" w:hAnsi="Arial" w:cs="Arial"/>
          <w:sz w:val="18"/>
          <w:szCs w:val="18"/>
        </w:rPr>
        <w:t>……………………………</w:t>
      </w:r>
      <w:r w:rsidR="00556C7A" w:rsidRPr="00B050F0">
        <w:rPr>
          <w:rFonts w:ascii="Arial" w:hAnsi="Arial" w:cs="Arial"/>
          <w:sz w:val="18"/>
          <w:szCs w:val="18"/>
        </w:rPr>
        <w:t>…</w:t>
      </w:r>
      <w:r w:rsidRPr="00B050F0">
        <w:rPr>
          <w:rFonts w:ascii="Arial" w:hAnsi="Arial" w:cs="Arial"/>
          <w:sz w:val="18"/>
          <w:szCs w:val="18"/>
        </w:rPr>
        <w:t>..</w:t>
      </w:r>
      <w:r w:rsidR="00556C7A" w:rsidRPr="00B050F0">
        <w:rPr>
          <w:rFonts w:ascii="Arial" w:hAnsi="Arial" w:cs="Arial"/>
          <w:sz w:val="18"/>
          <w:szCs w:val="18"/>
        </w:rPr>
        <w:t>…….</w:t>
      </w:r>
      <w:r w:rsidR="00357997" w:rsidRPr="00B050F0">
        <w:rPr>
          <w:rFonts w:ascii="Arial" w:hAnsi="Arial" w:cs="Arial"/>
          <w:sz w:val="18"/>
          <w:szCs w:val="18"/>
        </w:rPr>
        <w:t>……</w:t>
      </w:r>
      <w:r w:rsidR="00556C7A" w:rsidRPr="00B050F0">
        <w:rPr>
          <w:rFonts w:ascii="Arial" w:hAnsi="Arial" w:cs="Arial"/>
          <w:sz w:val="18"/>
          <w:szCs w:val="18"/>
        </w:rPr>
        <w:t>…..</w:t>
      </w:r>
      <w:r w:rsidR="00357997" w:rsidRPr="00B050F0">
        <w:rPr>
          <w:rFonts w:ascii="Arial" w:hAnsi="Arial" w:cs="Arial"/>
          <w:sz w:val="18"/>
          <w:szCs w:val="18"/>
        </w:rPr>
        <w:t>…Elftal:………</w:t>
      </w:r>
      <w:r w:rsidR="00556C7A" w:rsidRPr="00B050F0">
        <w:rPr>
          <w:rFonts w:ascii="Arial" w:hAnsi="Arial" w:cs="Arial"/>
          <w:sz w:val="18"/>
          <w:szCs w:val="18"/>
        </w:rPr>
        <w:t>…..</w:t>
      </w:r>
      <w:r w:rsidR="00357997" w:rsidRPr="00B050F0">
        <w:rPr>
          <w:rFonts w:ascii="Arial" w:hAnsi="Arial" w:cs="Arial"/>
          <w:sz w:val="18"/>
          <w:szCs w:val="18"/>
        </w:rPr>
        <w:t>………zit</w:t>
      </w:r>
      <w:r w:rsidR="00556C7A" w:rsidRPr="00B050F0">
        <w:rPr>
          <w:rFonts w:ascii="Arial" w:hAnsi="Arial" w:cs="Arial"/>
          <w:sz w:val="18"/>
          <w:szCs w:val="18"/>
        </w:rPr>
        <w:t xml:space="preserve"> </w:t>
      </w:r>
      <w:r w:rsidR="00357997" w:rsidRPr="00B050F0">
        <w:rPr>
          <w:rFonts w:ascii="Arial" w:hAnsi="Arial" w:cs="Arial"/>
          <w:sz w:val="18"/>
          <w:szCs w:val="18"/>
        </w:rPr>
        <w:t>in schoolgroep………</w:t>
      </w:r>
      <w:r w:rsidR="00556C7A" w:rsidRPr="00B050F0">
        <w:rPr>
          <w:rFonts w:ascii="Arial" w:hAnsi="Arial" w:cs="Arial"/>
          <w:sz w:val="18"/>
          <w:szCs w:val="18"/>
        </w:rPr>
        <w:t>…</w:t>
      </w:r>
      <w:r w:rsidR="00357997" w:rsidRPr="00B050F0">
        <w:rPr>
          <w:rFonts w:ascii="Arial" w:hAnsi="Arial" w:cs="Arial"/>
          <w:sz w:val="18"/>
          <w:szCs w:val="18"/>
        </w:rPr>
        <w:t>…</w:t>
      </w:r>
    </w:p>
    <w:p w:rsidR="00556C7A" w:rsidRPr="009009FB" w:rsidRDefault="00556C7A" w:rsidP="00556C7A">
      <w:pPr>
        <w:jc w:val="both"/>
        <w:rPr>
          <w:rFonts w:ascii="Arial" w:hAnsi="Arial" w:cs="Arial"/>
          <w:sz w:val="16"/>
          <w:szCs w:val="16"/>
        </w:rPr>
      </w:pPr>
    </w:p>
    <w:p w:rsidR="00357997" w:rsidRPr="00B050F0" w:rsidRDefault="00357997" w:rsidP="00556C7A">
      <w:pPr>
        <w:jc w:val="both"/>
        <w:rPr>
          <w:rFonts w:ascii="Arial" w:hAnsi="Arial" w:cs="Arial"/>
          <w:sz w:val="18"/>
          <w:szCs w:val="18"/>
        </w:rPr>
      </w:pPr>
      <w:r w:rsidRPr="00B050F0">
        <w:rPr>
          <w:rFonts w:ascii="Arial" w:hAnsi="Arial" w:cs="Arial"/>
          <w:sz w:val="18"/>
          <w:szCs w:val="18"/>
        </w:rPr>
        <w:t>Kan voor vervoer zorgen ja</w:t>
      </w:r>
      <w:r w:rsidR="006A52CC">
        <w:rPr>
          <w:rFonts w:ascii="Arial" w:hAnsi="Arial" w:cs="Arial"/>
          <w:sz w:val="18"/>
          <w:szCs w:val="18"/>
        </w:rPr>
        <w:t xml:space="preserve"> </w:t>
      </w:r>
      <w:r w:rsidRPr="00B050F0">
        <w:rPr>
          <w:rFonts w:ascii="Arial" w:hAnsi="Arial" w:cs="Arial"/>
          <w:sz w:val="18"/>
          <w:szCs w:val="18"/>
        </w:rPr>
        <w:t>/</w:t>
      </w:r>
      <w:r w:rsidR="006A52CC">
        <w:rPr>
          <w:rFonts w:ascii="Arial" w:hAnsi="Arial" w:cs="Arial"/>
          <w:sz w:val="18"/>
          <w:szCs w:val="18"/>
        </w:rPr>
        <w:t xml:space="preserve"> </w:t>
      </w:r>
      <w:r w:rsidRPr="00B050F0">
        <w:rPr>
          <w:rFonts w:ascii="Arial" w:hAnsi="Arial" w:cs="Arial"/>
          <w:sz w:val="18"/>
          <w:szCs w:val="18"/>
        </w:rPr>
        <w:t>nee                      Aantal personen die mee kunnen rijden:………..</w:t>
      </w:r>
    </w:p>
    <w:p w:rsidR="00357997" w:rsidRPr="00B050F0" w:rsidRDefault="00BC7218" w:rsidP="00556C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We willen niet dat</w:t>
      </w:r>
      <w:r w:rsidR="00357997" w:rsidRPr="00B050F0">
        <w:rPr>
          <w:rFonts w:ascii="Arial" w:hAnsi="Arial" w:cs="Arial"/>
          <w:sz w:val="18"/>
          <w:szCs w:val="18"/>
        </w:rPr>
        <w:t xml:space="preserve"> </w:t>
      </w:r>
      <w:r w:rsidRPr="00BC7218">
        <w:rPr>
          <w:rFonts w:ascii="Arial" w:hAnsi="Arial" w:cs="Arial"/>
          <w:b/>
          <w:sz w:val="18"/>
          <w:szCs w:val="18"/>
        </w:rPr>
        <w:t>spelers zelf rijden</w:t>
      </w:r>
      <w:r w:rsidR="00357997" w:rsidRPr="00B050F0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357997" w:rsidRPr="00B050F0">
        <w:rPr>
          <w:rFonts w:ascii="Arial" w:hAnsi="Arial" w:cs="Arial"/>
          <w:sz w:val="18"/>
          <w:szCs w:val="18"/>
        </w:rPr>
        <w:t xml:space="preserve"> (denk aan gordels</w:t>
      </w:r>
      <w:r w:rsidR="00B050F0">
        <w:rPr>
          <w:rFonts w:ascii="Arial" w:hAnsi="Arial" w:cs="Arial"/>
          <w:sz w:val="18"/>
          <w:szCs w:val="18"/>
        </w:rPr>
        <w:t>,</w:t>
      </w:r>
      <w:r w:rsidR="00357997" w:rsidRPr="00B050F0">
        <w:rPr>
          <w:rFonts w:ascii="Arial" w:hAnsi="Arial" w:cs="Arial"/>
          <w:sz w:val="18"/>
          <w:szCs w:val="18"/>
        </w:rPr>
        <w:t xml:space="preserve"> ook achterin)</w:t>
      </w:r>
    </w:p>
    <w:p w:rsidR="00556C7A" w:rsidRPr="009009FB" w:rsidRDefault="00556C7A" w:rsidP="00556C7A">
      <w:pPr>
        <w:rPr>
          <w:rFonts w:ascii="Arial" w:hAnsi="Arial" w:cs="Arial"/>
          <w:sz w:val="16"/>
          <w:szCs w:val="16"/>
        </w:rPr>
      </w:pPr>
    </w:p>
    <w:p w:rsidR="006A52CC" w:rsidRPr="00A573C3" w:rsidRDefault="006A52CC" w:rsidP="006A52CC">
      <w:pPr>
        <w:rPr>
          <w:rFonts w:ascii="Arial" w:hAnsi="Arial" w:cs="Arial"/>
        </w:rPr>
      </w:pPr>
      <w:r w:rsidRPr="00A573C3">
        <w:rPr>
          <w:rFonts w:ascii="Arial" w:hAnsi="Arial" w:cs="Arial"/>
        </w:rPr>
        <w:t>Ik ben trainer</w:t>
      </w:r>
      <w:r>
        <w:rPr>
          <w:rFonts w:ascii="Arial" w:hAnsi="Arial" w:cs="Arial"/>
        </w:rPr>
        <w:t xml:space="preserve"> </w:t>
      </w:r>
      <w:r w:rsidRPr="00A573C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573C3">
        <w:rPr>
          <w:rFonts w:ascii="Arial" w:hAnsi="Arial" w:cs="Arial"/>
        </w:rPr>
        <w:t>leider</w:t>
      </w:r>
      <w:r>
        <w:rPr>
          <w:rFonts w:ascii="Arial" w:hAnsi="Arial" w:cs="Arial"/>
        </w:rPr>
        <w:t xml:space="preserve"> </w:t>
      </w:r>
      <w:r w:rsidRPr="00A573C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573C3">
        <w:rPr>
          <w:rFonts w:ascii="Arial" w:hAnsi="Arial" w:cs="Arial"/>
        </w:rPr>
        <w:t>ouder en ga mee om een groepje te begeleiden:      ja</w:t>
      </w:r>
      <w:r>
        <w:rPr>
          <w:rFonts w:ascii="Arial" w:hAnsi="Arial" w:cs="Arial"/>
        </w:rPr>
        <w:t xml:space="preserve"> </w:t>
      </w:r>
      <w:r w:rsidRPr="00A573C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573C3">
        <w:rPr>
          <w:rFonts w:ascii="Arial" w:hAnsi="Arial" w:cs="Arial"/>
        </w:rPr>
        <w:t>nee</w:t>
      </w:r>
    </w:p>
    <w:p w:rsidR="006A52CC" w:rsidRPr="00A573C3" w:rsidRDefault="006A52CC" w:rsidP="006A52CC">
      <w:pPr>
        <w:jc w:val="right"/>
        <w:rPr>
          <w:rFonts w:ascii="Arial" w:hAnsi="Arial" w:cs="Arial"/>
          <w:sz w:val="16"/>
          <w:szCs w:val="16"/>
        </w:rPr>
      </w:pPr>
    </w:p>
    <w:p w:rsidR="006A52CC" w:rsidRDefault="006A52CC" w:rsidP="006A52CC">
      <w:pPr>
        <w:rPr>
          <w:rFonts w:ascii="Arial" w:hAnsi="Arial" w:cs="Arial"/>
        </w:rPr>
      </w:pPr>
      <w:r w:rsidRPr="00A573C3">
        <w:rPr>
          <w:rFonts w:ascii="Arial" w:hAnsi="Arial" w:cs="Arial"/>
        </w:rPr>
        <w:t>Naam</w:t>
      </w:r>
      <w:r>
        <w:rPr>
          <w:rFonts w:ascii="Arial" w:hAnsi="Arial" w:cs="Arial"/>
        </w:rPr>
        <w:t xml:space="preserve"> </w:t>
      </w:r>
      <w:r w:rsidRPr="00A573C3">
        <w:rPr>
          <w:rFonts w:ascii="Arial" w:hAnsi="Arial" w:cs="Arial"/>
        </w:rPr>
        <w:t>trainer</w:t>
      </w:r>
      <w:r>
        <w:rPr>
          <w:rFonts w:ascii="Arial" w:hAnsi="Arial" w:cs="Arial"/>
        </w:rPr>
        <w:t xml:space="preserve"> </w:t>
      </w:r>
      <w:r w:rsidRPr="00A573C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573C3">
        <w:rPr>
          <w:rFonts w:ascii="Arial" w:hAnsi="Arial" w:cs="Arial"/>
        </w:rPr>
        <w:t>leider</w:t>
      </w:r>
      <w:r>
        <w:rPr>
          <w:rFonts w:ascii="Arial" w:hAnsi="Arial" w:cs="Arial"/>
        </w:rPr>
        <w:t xml:space="preserve"> </w:t>
      </w:r>
      <w:r w:rsidRPr="00A573C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573C3">
        <w:rPr>
          <w:rFonts w:ascii="Arial" w:hAnsi="Arial" w:cs="Arial"/>
        </w:rPr>
        <w:t>ouder:……….………………..…………</w:t>
      </w:r>
      <w:r>
        <w:rPr>
          <w:rFonts w:ascii="Arial" w:hAnsi="Arial" w:cs="Arial"/>
        </w:rPr>
        <w:t>……………………………………………</w:t>
      </w:r>
      <w:r w:rsidRPr="00A573C3">
        <w:rPr>
          <w:rFonts w:ascii="Arial" w:hAnsi="Arial" w:cs="Arial"/>
        </w:rPr>
        <w:t>…</w:t>
      </w:r>
    </w:p>
    <w:p w:rsidR="006A52CC" w:rsidRPr="009009FB" w:rsidRDefault="006A52CC" w:rsidP="006A52CC">
      <w:pPr>
        <w:rPr>
          <w:rFonts w:ascii="Arial" w:hAnsi="Arial" w:cs="Arial"/>
          <w:sz w:val="16"/>
          <w:szCs w:val="16"/>
        </w:rPr>
      </w:pPr>
    </w:p>
    <w:p w:rsidR="006A52CC" w:rsidRPr="00666779" w:rsidRDefault="006A52CC" w:rsidP="006A52CC">
      <w:pPr>
        <w:rPr>
          <w:rFonts w:ascii="Arial" w:hAnsi="Arial" w:cs="Arial"/>
        </w:rPr>
      </w:pPr>
      <w:r w:rsidRPr="00666779">
        <w:rPr>
          <w:rFonts w:ascii="Arial" w:hAnsi="Arial" w:cs="Arial"/>
        </w:rPr>
        <w:t>Mailadres</w:t>
      </w:r>
      <w:r>
        <w:rPr>
          <w:rFonts w:ascii="Arial" w:hAnsi="Arial" w:cs="Arial"/>
        </w:rPr>
        <w:t>:……………………………</w:t>
      </w:r>
      <w:r w:rsidRPr="0066677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6A52CC" w:rsidRPr="001D70B1" w:rsidRDefault="006A52CC" w:rsidP="001D70B1">
      <w:pPr>
        <w:jc w:val="both"/>
        <w:rPr>
          <w:rFonts w:ascii="Arial" w:hAnsi="Arial" w:cs="Arial"/>
          <w:b/>
        </w:rPr>
      </w:pPr>
    </w:p>
    <w:p w:rsidR="006A52CC" w:rsidRPr="00E73086" w:rsidRDefault="006A52CC" w:rsidP="00B050F0">
      <w:pPr>
        <w:jc w:val="both"/>
        <w:rPr>
          <w:rFonts w:ascii="Arial" w:hAnsi="Arial" w:cs="Arial"/>
          <w:b/>
          <w:sz w:val="18"/>
          <w:szCs w:val="18"/>
        </w:rPr>
      </w:pPr>
    </w:p>
    <w:sectPr w:rsidR="006A52CC" w:rsidRPr="00E73086" w:rsidSect="00B050F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1AA2"/>
    <w:multiLevelType w:val="hybridMultilevel"/>
    <w:tmpl w:val="319CB694"/>
    <w:lvl w:ilvl="0" w:tplc="B85C2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7"/>
    <w:rsid w:val="00053711"/>
    <w:rsid w:val="000D68CF"/>
    <w:rsid w:val="00105D68"/>
    <w:rsid w:val="00154515"/>
    <w:rsid w:val="00173A19"/>
    <w:rsid w:val="001D70B1"/>
    <w:rsid w:val="001F1619"/>
    <w:rsid w:val="0021596B"/>
    <w:rsid w:val="00234160"/>
    <w:rsid w:val="002760B3"/>
    <w:rsid w:val="00357997"/>
    <w:rsid w:val="003C3D06"/>
    <w:rsid w:val="003E1AAC"/>
    <w:rsid w:val="003E65D7"/>
    <w:rsid w:val="004633B5"/>
    <w:rsid w:val="00474A95"/>
    <w:rsid w:val="004B4F5A"/>
    <w:rsid w:val="004D3D0F"/>
    <w:rsid w:val="004F31E5"/>
    <w:rsid w:val="004F5E87"/>
    <w:rsid w:val="00556C7A"/>
    <w:rsid w:val="00574C85"/>
    <w:rsid w:val="00601D04"/>
    <w:rsid w:val="006323C4"/>
    <w:rsid w:val="006A52CC"/>
    <w:rsid w:val="006F1389"/>
    <w:rsid w:val="00711CB2"/>
    <w:rsid w:val="00844682"/>
    <w:rsid w:val="0086079B"/>
    <w:rsid w:val="009009FB"/>
    <w:rsid w:val="0097518B"/>
    <w:rsid w:val="009C3684"/>
    <w:rsid w:val="00A025B6"/>
    <w:rsid w:val="00A276B7"/>
    <w:rsid w:val="00A44BD3"/>
    <w:rsid w:val="00A92984"/>
    <w:rsid w:val="00B050F0"/>
    <w:rsid w:val="00BC5AEF"/>
    <w:rsid w:val="00BC7218"/>
    <w:rsid w:val="00C52002"/>
    <w:rsid w:val="00C61008"/>
    <w:rsid w:val="00CB124C"/>
    <w:rsid w:val="00CD7C88"/>
    <w:rsid w:val="00CE0121"/>
    <w:rsid w:val="00D0414D"/>
    <w:rsid w:val="00D22AF3"/>
    <w:rsid w:val="00D6289C"/>
    <w:rsid w:val="00DB77ED"/>
    <w:rsid w:val="00E3438E"/>
    <w:rsid w:val="00E54755"/>
    <w:rsid w:val="00E562AA"/>
    <w:rsid w:val="00E73086"/>
    <w:rsid w:val="00E75A46"/>
    <w:rsid w:val="00E85C40"/>
    <w:rsid w:val="00EC6375"/>
    <w:rsid w:val="00F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7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6C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079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79B"/>
    <w:rPr>
      <w:rFonts w:ascii="Segoe UI" w:eastAsia="Times New Roman" w:hAnsi="Segoe UI" w:cs="Segoe UI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7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6C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079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79B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Gebruiker</cp:lastModifiedBy>
  <cp:revision>2</cp:revision>
  <cp:lastPrinted>2017-11-03T13:29:00Z</cp:lastPrinted>
  <dcterms:created xsi:type="dcterms:W3CDTF">2018-11-13T13:26:00Z</dcterms:created>
  <dcterms:modified xsi:type="dcterms:W3CDTF">2018-11-13T13:26:00Z</dcterms:modified>
</cp:coreProperties>
</file>